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35" w:rsidRDefault="00DC70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CD0635" w:rsidRDefault="00DC702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Туроператорская и турагентская деятельность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43.03.02 </w:t>
            </w:r>
          </w:p>
        </w:tc>
        <w:tc>
          <w:tcPr>
            <w:tcW w:w="5811" w:type="dxa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Туризм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Туризм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4 </w:t>
            </w:r>
            <w:proofErr w:type="spellStart"/>
            <w:r w:rsidRPr="00DC702A">
              <w:rPr>
                <w:sz w:val="24"/>
                <w:szCs w:val="24"/>
              </w:rPr>
              <w:t>з.е</w:t>
            </w:r>
            <w:proofErr w:type="spellEnd"/>
            <w:r w:rsidRPr="00DC702A">
              <w:rPr>
                <w:sz w:val="24"/>
                <w:szCs w:val="24"/>
              </w:rPr>
              <w:t>.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DC702A" w:rsidRDefault="00DC702A" w:rsidP="006867AB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Экзамен </w:t>
            </w:r>
          </w:p>
        </w:tc>
      </w:tr>
      <w:tr w:rsidR="00DC702A" w:rsidRPr="00DC702A">
        <w:tc>
          <w:tcPr>
            <w:tcW w:w="3261" w:type="dxa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D0635" w:rsidRPr="006867AB" w:rsidRDefault="00DC702A">
            <w:pPr>
              <w:rPr>
                <w:i/>
                <w:sz w:val="24"/>
                <w:szCs w:val="24"/>
              </w:rPr>
            </w:pPr>
            <w:r w:rsidRPr="006867AB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 w:rsidP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1</w:t>
            </w:r>
            <w:r w:rsidRPr="00DC702A">
              <w:rPr>
                <w:sz w:val="24"/>
                <w:szCs w:val="24"/>
                <w:lang w:val="ru-RU"/>
              </w:rPr>
              <w:t>.</w:t>
            </w:r>
            <w:r w:rsidRPr="00DC702A">
              <w:rPr>
                <w:sz w:val="24"/>
                <w:szCs w:val="24"/>
              </w:rPr>
              <w:t>Организационно-правовые основы работы туристского предприятия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2</w:t>
            </w:r>
            <w:r w:rsidRPr="00DC702A">
              <w:rPr>
                <w:sz w:val="24"/>
                <w:szCs w:val="24"/>
                <w:lang w:val="ru-RU"/>
              </w:rPr>
              <w:t>.</w:t>
            </w:r>
            <w:r w:rsidRPr="00DC702A">
              <w:rPr>
                <w:sz w:val="24"/>
                <w:szCs w:val="24"/>
              </w:rPr>
              <w:t>Технология разработки и реализации туристского продукта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3.Технология организации выездных туров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4.Продвижение туристского продукта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5.Организация обслуживания туристов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Тема 6.Стратегический менеджмент в </w:t>
            </w:r>
            <w:proofErr w:type="spellStart"/>
            <w:r w:rsidRPr="00DC702A">
              <w:rPr>
                <w:sz w:val="24"/>
                <w:szCs w:val="24"/>
              </w:rPr>
              <w:t>туроперейтинге</w:t>
            </w:r>
            <w:proofErr w:type="spellEnd"/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Тема 7.Финансово-экономические аспекты </w:t>
            </w:r>
            <w:proofErr w:type="spellStart"/>
            <w:r w:rsidRPr="00DC702A">
              <w:rPr>
                <w:sz w:val="24"/>
                <w:szCs w:val="24"/>
              </w:rPr>
              <w:t>туроперйтинга</w:t>
            </w:r>
            <w:proofErr w:type="spellEnd"/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8.Обеспечение безопасности туризма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pStyle w:val="34"/>
              <w:tabs>
                <w:tab w:val="left" w:pos="708"/>
              </w:tabs>
              <w:spacing w:after="0"/>
              <w:ind w:left="34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Тема 9</w:t>
            </w:r>
            <w:r w:rsidRPr="00DC702A">
              <w:rPr>
                <w:sz w:val="24"/>
                <w:szCs w:val="24"/>
                <w:lang w:val="ru-RU"/>
              </w:rPr>
              <w:t xml:space="preserve">. </w:t>
            </w:r>
            <w:r w:rsidRPr="00DC702A">
              <w:rPr>
                <w:sz w:val="24"/>
                <w:szCs w:val="24"/>
              </w:rPr>
              <w:t xml:space="preserve">Квалификационные требования и должностные обязанности менеджера </w:t>
            </w:r>
            <w:proofErr w:type="spellStart"/>
            <w:r w:rsidRPr="00DC702A">
              <w:rPr>
                <w:sz w:val="24"/>
                <w:szCs w:val="24"/>
              </w:rPr>
              <w:t>туроперейтинга</w:t>
            </w:r>
            <w:proofErr w:type="spellEnd"/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ED6C2D" w:rsidP="006867AB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  <w:r w:rsidR="00DC702A" w:rsidRPr="00DC702A">
              <w:rPr>
                <w:b/>
                <w:sz w:val="24"/>
                <w:szCs w:val="24"/>
              </w:rPr>
              <w:t xml:space="preserve"> </w:t>
            </w:r>
          </w:p>
          <w:p w:rsidR="00CD0635" w:rsidRPr="00ED6C2D" w:rsidRDefault="00DC702A" w:rsidP="006867AB">
            <w:pPr>
              <w:pStyle w:val="aff1"/>
              <w:numPr>
                <w:ilvl w:val="0"/>
                <w:numId w:val="1"/>
              </w:numPr>
              <w:tabs>
                <w:tab w:val="left" w:pos="322"/>
              </w:tabs>
              <w:spacing w:after="0"/>
              <w:ind w:left="318" w:hanging="318"/>
              <w:jc w:val="both"/>
              <w:rPr>
                <w:sz w:val="24"/>
                <w:szCs w:val="24"/>
              </w:rPr>
            </w:pPr>
            <w:r w:rsidRPr="00ED6C2D">
              <w:rPr>
                <w:iCs/>
                <w:kern w:val="0"/>
                <w:sz w:val="24"/>
                <w:szCs w:val="24"/>
              </w:rPr>
              <w:t>Организация туристской деятельности. Управление турфирмой: Учебное пособие /</w:t>
            </w:r>
            <w:r w:rsidRPr="00ED6C2D">
              <w:rPr>
                <w:iCs/>
                <w:kern w:val="0"/>
                <w:sz w:val="24"/>
                <w:szCs w:val="24"/>
                <w:u w:val="single"/>
              </w:rPr>
              <w:t xml:space="preserve"> Быстров С.А. - </w:t>
            </w:r>
            <w:proofErr w:type="spellStart"/>
            <w:r w:rsidRPr="00ED6C2D">
              <w:rPr>
                <w:iCs/>
                <w:kern w:val="0"/>
                <w:sz w:val="24"/>
                <w:szCs w:val="24"/>
                <w:u w:val="single"/>
              </w:rPr>
              <w:t>М.:Форум</w:t>
            </w:r>
            <w:proofErr w:type="spellEnd"/>
            <w:r w:rsidRPr="00ED6C2D">
              <w:rPr>
                <w:iCs/>
                <w:kern w:val="0"/>
                <w:sz w:val="24"/>
                <w:szCs w:val="24"/>
                <w:u w:val="single"/>
              </w:rPr>
              <w:t xml:space="preserve">, НИЦ ИНФРА-М, 2014. - 400 с.: 60x90 1/16. - (Высшее образование: </w:t>
            </w:r>
            <w:proofErr w:type="spellStart"/>
            <w:r w:rsidRPr="00ED6C2D">
              <w:rPr>
                <w:iCs/>
                <w:kern w:val="0"/>
                <w:sz w:val="24"/>
                <w:szCs w:val="24"/>
                <w:u w:val="single"/>
              </w:rPr>
              <w:t>Бакалавриат</w:t>
            </w:r>
            <w:proofErr w:type="spellEnd"/>
            <w:r w:rsidRPr="00ED6C2D">
              <w:rPr>
                <w:iCs/>
                <w:kern w:val="0"/>
                <w:sz w:val="24"/>
                <w:szCs w:val="24"/>
                <w:u w:val="single"/>
              </w:rPr>
              <w:t>) ISBN 978-5-91134-609-6 - Режим доступа: http://znanium.com/catalog/product/423744</w:t>
            </w:r>
          </w:p>
          <w:p w:rsidR="00CD0635" w:rsidRPr="00ED6C2D" w:rsidRDefault="00DC702A" w:rsidP="006867AB">
            <w:pPr>
              <w:pStyle w:val="aff5"/>
              <w:numPr>
                <w:ilvl w:val="0"/>
                <w:numId w:val="1"/>
              </w:numPr>
              <w:tabs>
                <w:tab w:val="left" w:pos="322"/>
              </w:tabs>
              <w:ind w:left="318" w:hanging="318"/>
              <w:jc w:val="both"/>
            </w:pPr>
            <w:r w:rsidRPr="00ED6C2D">
              <w:t>Новиков, В. С. </w:t>
            </w:r>
            <w:r w:rsidRPr="00ED6C2D">
              <w:rPr>
                <w:bCs/>
              </w:rPr>
              <w:t>Организация</w:t>
            </w:r>
            <w:r w:rsidRPr="00ED6C2D">
              <w:t> </w:t>
            </w:r>
            <w:r w:rsidRPr="00ED6C2D">
              <w:rPr>
                <w:bCs/>
              </w:rPr>
              <w:t>туристской</w:t>
            </w:r>
            <w:r w:rsidRPr="00ED6C2D">
              <w:t> </w:t>
            </w:r>
            <w:r w:rsidRPr="00ED6C2D">
              <w:rPr>
                <w:bCs/>
              </w:rPr>
              <w:t>деятельности</w:t>
            </w:r>
            <w:r w:rsidRPr="00ED6C2D">
              <w:t> [Текст</w:t>
            </w:r>
            <w:proofErr w:type="gramStart"/>
            <w:r w:rsidRPr="00ED6C2D">
              <w:t>] :</w:t>
            </w:r>
            <w:proofErr w:type="gramEnd"/>
            <w:r w:rsidRPr="00ED6C2D">
              <w:t xml:space="preserve"> учебник для студентов высшего профессионального образования, обучающихся по направлению "Туризм" / В. С. Новиков. - </w:t>
            </w:r>
            <w:proofErr w:type="gramStart"/>
            <w:r w:rsidRPr="00ED6C2D">
              <w:t>Москва :</w:t>
            </w:r>
            <w:proofErr w:type="gramEnd"/>
            <w:r w:rsidRPr="00ED6C2D">
              <w:t xml:space="preserve"> Академия, 2013. - 336 с. </w:t>
            </w:r>
          </w:p>
          <w:p w:rsidR="00CD0635" w:rsidRPr="00ED6C2D" w:rsidRDefault="00DC702A" w:rsidP="006867AB">
            <w:pPr>
              <w:pStyle w:val="aff5"/>
              <w:numPr>
                <w:ilvl w:val="0"/>
                <w:numId w:val="1"/>
              </w:numPr>
              <w:tabs>
                <w:tab w:val="left" w:pos="322"/>
              </w:tabs>
              <w:ind w:left="318" w:hanging="318"/>
              <w:jc w:val="both"/>
            </w:pPr>
            <w:r w:rsidRPr="00ED6C2D">
              <w:t>Пахомова, О. М. Стандартизация и контроль качества туристских услуг [Электронный ресурс</w:t>
            </w:r>
            <w:proofErr w:type="gramStart"/>
            <w:r w:rsidRPr="00ED6C2D">
              <w:t>] :</w:t>
            </w:r>
            <w:proofErr w:type="gramEnd"/>
            <w:r w:rsidRPr="00ED6C2D">
              <w:t xml:space="preserve"> учебное пособие / О. М. Пахомова. - </w:t>
            </w:r>
            <w:proofErr w:type="gramStart"/>
            <w:r w:rsidRPr="00ED6C2D">
              <w:t>Москва :</w:t>
            </w:r>
            <w:proofErr w:type="gramEnd"/>
            <w:r w:rsidRPr="00ED6C2D">
              <w:t xml:space="preserve"> ИНФРА-М, 2016. - 135 </w:t>
            </w:r>
            <w:proofErr w:type="spellStart"/>
            <w:r w:rsidRPr="00ED6C2D">
              <w:t>с.</w:t>
            </w:r>
            <w:hyperlink r:id="rId6">
              <w:r w:rsidRPr="00ED6C2D">
                <w:rPr>
                  <w:rStyle w:val="ListLabel46"/>
                  <w:i w:val="0"/>
                </w:rPr>
                <w:t>http</w:t>
              </w:r>
              <w:proofErr w:type="spellEnd"/>
              <w:r w:rsidRPr="00ED6C2D">
                <w:rPr>
                  <w:rStyle w:val="ListLabel46"/>
                  <w:i w:val="0"/>
                </w:rPr>
                <w:t>://znanium.com/</w:t>
              </w:r>
              <w:proofErr w:type="spellStart"/>
              <w:r w:rsidRPr="00ED6C2D">
                <w:rPr>
                  <w:rStyle w:val="ListLabel46"/>
                  <w:i w:val="0"/>
                </w:rPr>
                <w:t>go.php?id</w:t>
              </w:r>
              <w:proofErr w:type="spellEnd"/>
              <w:r w:rsidRPr="00ED6C2D">
                <w:rPr>
                  <w:rStyle w:val="ListLabel46"/>
                  <w:i w:val="0"/>
                </w:rPr>
                <w:t>=485674</w:t>
              </w:r>
            </w:hyperlink>
          </w:p>
          <w:p w:rsidR="00CD0635" w:rsidRPr="00ED6C2D" w:rsidRDefault="00DC702A" w:rsidP="006867AB">
            <w:pPr>
              <w:pStyle w:val="aff5"/>
              <w:numPr>
                <w:ilvl w:val="0"/>
                <w:numId w:val="1"/>
              </w:numPr>
              <w:tabs>
                <w:tab w:val="left" w:pos="322"/>
              </w:tabs>
              <w:ind w:left="318" w:hanging="318"/>
              <w:jc w:val="both"/>
            </w:pPr>
            <w:proofErr w:type="spellStart"/>
            <w:r w:rsidRPr="00ED6C2D">
              <w:t>Трухачев</w:t>
            </w:r>
            <w:proofErr w:type="spellEnd"/>
            <w:r w:rsidRPr="00ED6C2D">
              <w:t>, А. В. Туризм. Введение в туризм [Электронный ресурс</w:t>
            </w:r>
            <w:proofErr w:type="gramStart"/>
            <w:r w:rsidRPr="00ED6C2D">
              <w:t>] :</w:t>
            </w:r>
            <w:proofErr w:type="gramEnd"/>
            <w:r w:rsidRPr="00ED6C2D">
              <w:t xml:space="preserve"> учебник / А. В. </w:t>
            </w:r>
            <w:proofErr w:type="spellStart"/>
            <w:r w:rsidRPr="00ED6C2D">
              <w:t>Трухачев</w:t>
            </w:r>
            <w:proofErr w:type="spellEnd"/>
            <w:r w:rsidRPr="00ED6C2D">
              <w:t xml:space="preserve">, И. В. </w:t>
            </w:r>
            <w:proofErr w:type="spellStart"/>
            <w:r w:rsidRPr="00ED6C2D">
              <w:t>Таранова</w:t>
            </w:r>
            <w:proofErr w:type="spellEnd"/>
            <w:r w:rsidRPr="00ED6C2D">
              <w:t xml:space="preserve"> ; </w:t>
            </w:r>
            <w:proofErr w:type="spellStart"/>
            <w:r w:rsidRPr="00ED6C2D">
              <w:t>Ставропол</w:t>
            </w:r>
            <w:proofErr w:type="spellEnd"/>
            <w:r w:rsidRPr="00ED6C2D">
              <w:t xml:space="preserve">. гос. </w:t>
            </w:r>
            <w:proofErr w:type="spellStart"/>
            <w:r w:rsidRPr="00ED6C2D">
              <w:t>аграр</w:t>
            </w:r>
            <w:proofErr w:type="spellEnd"/>
            <w:r w:rsidRPr="00ED6C2D">
              <w:t xml:space="preserve">. ун-т. - Ставрополь : </w:t>
            </w:r>
            <w:proofErr w:type="spellStart"/>
            <w:r w:rsidRPr="00ED6C2D">
              <w:t>Агрус</w:t>
            </w:r>
            <w:proofErr w:type="spellEnd"/>
            <w:r w:rsidRPr="00ED6C2D">
              <w:t xml:space="preserve">, 2013. - 396 </w:t>
            </w:r>
            <w:proofErr w:type="spellStart"/>
            <w:r w:rsidRPr="00ED6C2D">
              <w:t>с.</w:t>
            </w:r>
            <w:hyperlink r:id="rId7">
              <w:r w:rsidRPr="00ED6C2D">
                <w:rPr>
                  <w:rStyle w:val="-"/>
                  <w:iCs/>
                  <w:color w:val="auto"/>
                </w:rPr>
                <w:t>http</w:t>
              </w:r>
              <w:proofErr w:type="spellEnd"/>
              <w:r w:rsidRPr="00ED6C2D">
                <w:rPr>
                  <w:rStyle w:val="-"/>
                  <w:iCs/>
                  <w:color w:val="auto"/>
                </w:rPr>
                <w:t>://znanium.com/</w:t>
              </w:r>
              <w:proofErr w:type="spellStart"/>
              <w:r w:rsidRPr="00ED6C2D">
                <w:rPr>
                  <w:rStyle w:val="-"/>
                  <w:iCs/>
                  <w:color w:val="auto"/>
                </w:rPr>
                <w:t>go.php?id</w:t>
              </w:r>
              <w:proofErr w:type="spellEnd"/>
              <w:r w:rsidRPr="00ED6C2D">
                <w:rPr>
                  <w:rStyle w:val="-"/>
                  <w:iCs/>
                  <w:color w:val="auto"/>
                </w:rPr>
                <w:t>=514838</w:t>
              </w:r>
            </w:hyperlink>
          </w:p>
          <w:p w:rsidR="00CD0635" w:rsidRPr="00DC702A" w:rsidRDefault="00DC702A" w:rsidP="006867AB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D0635" w:rsidRPr="00DC702A" w:rsidRDefault="00DC702A" w:rsidP="006867AB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318" w:hanging="318"/>
            </w:pPr>
            <w:r w:rsidRPr="00DC702A">
              <w:t>Баранов, А. С. Информационно-экскурсионная деятельность на предприятиях туризма [Электронный ресурс</w:t>
            </w:r>
            <w:proofErr w:type="gramStart"/>
            <w:r w:rsidRPr="00DC702A">
              <w:t>] :</w:t>
            </w:r>
            <w:proofErr w:type="gramEnd"/>
            <w:r w:rsidRPr="00DC702A">
              <w:t xml:space="preserve"> учебник для студентов вузов, обучающихся по направлению подготовки 38.03.02 (080200) (профиль «Производственный менеджмент») по специальности 080502 «Экономика и управление на предприятии» (по отраслям) / А. С. Баранов, И. А. </w:t>
            </w:r>
            <w:proofErr w:type="spellStart"/>
            <w:r w:rsidRPr="00DC702A">
              <w:t>Бисько</w:t>
            </w:r>
            <w:proofErr w:type="spellEnd"/>
            <w:r w:rsidRPr="00DC702A">
              <w:t xml:space="preserve"> ; под ред. Е. И. Богданова. - </w:t>
            </w:r>
            <w:proofErr w:type="gramStart"/>
            <w:r w:rsidRPr="00DC702A">
              <w:t>Москва :</w:t>
            </w:r>
            <w:proofErr w:type="gramEnd"/>
            <w:r w:rsidRPr="00DC702A">
              <w:t xml:space="preserve"> ИНФРА-М, 2016. - 383 с.</w:t>
            </w:r>
            <w:r w:rsidRPr="00DC702A">
              <w:rPr>
                <w:rStyle w:val="apple-converted-space"/>
              </w:rPr>
              <w:t> </w:t>
            </w:r>
            <w:hyperlink r:id="rId8">
              <w:r w:rsidRPr="00DC702A">
                <w:rPr>
                  <w:rStyle w:val="-"/>
                  <w:iCs/>
                  <w:color w:val="auto"/>
                </w:rPr>
                <w:t>http://znanium.com/go.php?id=519575</w:t>
              </w:r>
            </w:hyperlink>
            <w:r w:rsidRPr="00DC702A">
              <w:t xml:space="preserve"> </w:t>
            </w:r>
          </w:p>
          <w:p w:rsidR="00CD0635" w:rsidRPr="00DC702A" w:rsidRDefault="00DC702A" w:rsidP="006867AB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318" w:hanging="318"/>
            </w:pPr>
            <w:r w:rsidRPr="00DC702A">
              <w:t>Здоров, А. Б. Экономика туризма [Текст</w:t>
            </w:r>
            <w:proofErr w:type="gramStart"/>
            <w:r w:rsidRPr="00DC702A">
              <w:t>] :</w:t>
            </w:r>
            <w:proofErr w:type="gramEnd"/>
            <w:r w:rsidRPr="00DC702A">
              <w:t xml:space="preserve"> учеб. по специальности "Менеджмент орг." / А. Б. Здоров ; Рос. </w:t>
            </w:r>
            <w:proofErr w:type="spellStart"/>
            <w:r w:rsidRPr="00DC702A">
              <w:t>междунар</w:t>
            </w:r>
            <w:proofErr w:type="spellEnd"/>
            <w:r w:rsidRPr="00DC702A">
              <w:t xml:space="preserve">. акад. туризма. - </w:t>
            </w:r>
            <w:proofErr w:type="gramStart"/>
            <w:r w:rsidRPr="00DC702A">
              <w:t>Москва :</w:t>
            </w:r>
            <w:proofErr w:type="gramEnd"/>
            <w:r w:rsidRPr="00DC702A">
              <w:t xml:space="preserve"> Финансы и статистика, 2011. - 267 с. 1экз.</w:t>
            </w:r>
          </w:p>
          <w:p w:rsidR="00CD0635" w:rsidRPr="00DC702A" w:rsidRDefault="00DC702A" w:rsidP="006867AB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318" w:hanging="318"/>
            </w:pPr>
            <w:r w:rsidRPr="00DC702A">
              <w:t>Экскурсионный туризм в Свердловской области [Текст</w:t>
            </w:r>
            <w:proofErr w:type="gramStart"/>
            <w:r w:rsidRPr="00DC702A">
              <w:t>] :</w:t>
            </w:r>
            <w:proofErr w:type="gramEnd"/>
            <w:r w:rsidRPr="00DC702A">
              <w:t xml:space="preserve"> курс лекций / [Е. А. </w:t>
            </w:r>
            <w:proofErr w:type="spellStart"/>
            <w:r w:rsidRPr="00DC702A">
              <w:t>Ивлиева</w:t>
            </w:r>
            <w:proofErr w:type="spellEnd"/>
            <w:r w:rsidRPr="00DC702A">
              <w:t xml:space="preserve"> [и др.] ; М-во образования и науки Рос. Федерации, Урал. гос. </w:t>
            </w:r>
            <w:proofErr w:type="spellStart"/>
            <w:r w:rsidRPr="00DC702A">
              <w:t>экон</w:t>
            </w:r>
            <w:proofErr w:type="spellEnd"/>
            <w:r w:rsidRPr="00DC702A">
              <w:t xml:space="preserve">. ун-т. - </w:t>
            </w:r>
            <w:proofErr w:type="gramStart"/>
            <w:r w:rsidRPr="00DC702A">
              <w:t>Екатеринбург :</w:t>
            </w:r>
            <w:proofErr w:type="gramEnd"/>
            <w:r w:rsidRPr="00DC702A">
              <w:t xml:space="preserve"> [Издательство </w:t>
            </w:r>
            <w:proofErr w:type="spellStart"/>
            <w:r w:rsidRPr="00DC702A">
              <w:t>УрГЭУ</w:t>
            </w:r>
            <w:proofErr w:type="spellEnd"/>
            <w:r w:rsidRPr="00DC702A">
              <w:t xml:space="preserve">], 2015. - </w:t>
            </w:r>
            <w:proofErr w:type="gramStart"/>
            <w:r w:rsidRPr="00DC702A">
              <w:t>101 .</w:t>
            </w:r>
            <w:proofErr w:type="gramEnd"/>
            <w:r w:rsidRPr="00DC702A">
              <w:rPr>
                <w:rStyle w:val="apple-converted-space"/>
              </w:rPr>
              <w:t> </w:t>
            </w:r>
            <w:hyperlink r:id="rId9">
              <w:r w:rsidRPr="00DC702A">
                <w:rPr>
                  <w:rStyle w:val="-"/>
                  <w:iCs/>
                  <w:color w:val="auto"/>
                </w:rPr>
                <w:t>http://lib.usue.ru/resource/limit/ump/15/p483357.pdf</w:t>
              </w:r>
            </w:hyperlink>
            <w:r w:rsidRPr="00DC702A">
              <w:rPr>
                <w:rStyle w:val="apple-converted-space"/>
              </w:rPr>
              <w:t> </w:t>
            </w:r>
            <w:r w:rsidRPr="00DC702A">
              <w:t>30экз.</w:t>
            </w:r>
          </w:p>
          <w:p w:rsidR="00CD0635" w:rsidRPr="00DC702A" w:rsidRDefault="00DC702A" w:rsidP="006867AB">
            <w:pPr>
              <w:pStyle w:val="aff5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ind w:left="318" w:hanging="318"/>
            </w:pPr>
            <w:r w:rsidRPr="00DC702A">
              <w:t>Минералы и драгоценные металлы в национальных стратегиях развития туризма [Текст</w:t>
            </w:r>
            <w:proofErr w:type="gramStart"/>
            <w:r w:rsidRPr="00DC702A">
              <w:t>] :</w:t>
            </w:r>
            <w:proofErr w:type="gramEnd"/>
            <w:r w:rsidRPr="00DC702A">
              <w:t xml:space="preserve"> материалы IV Международной научно-практической конференции (Екатеринбург, 8-10 октября 2014 г.) / </w:t>
            </w:r>
            <w:proofErr w:type="spellStart"/>
            <w:r w:rsidRPr="00DC702A">
              <w:t>Федер</w:t>
            </w:r>
            <w:proofErr w:type="spellEnd"/>
            <w:r w:rsidRPr="00DC702A">
              <w:t>. агентство по туризму Рос. Федерации [и др.</w:t>
            </w:r>
            <w:proofErr w:type="gramStart"/>
            <w:r w:rsidRPr="00DC702A">
              <w:t>] ;</w:t>
            </w:r>
            <w:proofErr w:type="gramEnd"/>
            <w:r w:rsidRPr="00DC702A">
              <w:t xml:space="preserve"> [отв. за </w:t>
            </w:r>
            <w:proofErr w:type="spellStart"/>
            <w:r w:rsidRPr="00DC702A">
              <w:t>вып</w:t>
            </w:r>
            <w:proofErr w:type="spellEnd"/>
            <w:r w:rsidRPr="00DC702A">
              <w:t xml:space="preserve">. Е. В. Курилова]. - </w:t>
            </w:r>
            <w:proofErr w:type="gramStart"/>
            <w:r w:rsidRPr="00DC702A">
              <w:t>Екатеринбург :</w:t>
            </w:r>
            <w:proofErr w:type="gramEnd"/>
            <w:r w:rsidRPr="00DC702A">
              <w:t xml:space="preserve"> [Издательство </w:t>
            </w:r>
            <w:proofErr w:type="spellStart"/>
            <w:r w:rsidRPr="00DC702A">
              <w:t>УрГЭУ</w:t>
            </w:r>
            <w:proofErr w:type="spellEnd"/>
            <w:r w:rsidRPr="00DC702A">
              <w:t>], 2014. - 116 с. 2экз.</w:t>
            </w:r>
          </w:p>
          <w:p w:rsidR="00CD0635" w:rsidRPr="00DC702A" w:rsidRDefault="00CD0635" w:rsidP="006867AB">
            <w:pPr>
              <w:pStyle w:val="aff5"/>
              <w:ind w:left="318" w:hanging="318"/>
              <w:jc w:val="both"/>
            </w:pP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DC702A">
              <w:rPr>
                <w:b/>
                <w:sz w:val="24"/>
                <w:szCs w:val="24"/>
              </w:rPr>
              <w:t>систем,  онлайн</w:t>
            </w:r>
            <w:proofErr w:type="gramEnd"/>
            <w:r w:rsidRPr="00DC702A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D0635" w:rsidRPr="00DC702A" w:rsidRDefault="00DC702A">
            <w:pPr>
              <w:jc w:val="both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C702A">
              <w:rPr>
                <w:sz w:val="24"/>
                <w:szCs w:val="24"/>
              </w:rPr>
              <w:t>Astra</w:t>
            </w:r>
            <w:proofErr w:type="spellEnd"/>
            <w:r w:rsidRPr="00DC702A">
              <w:rPr>
                <w:sz w:val="24"/>
                <w:szCs w:val="24"/>
              </w:rPr>
              <w:t xml:space="preserve"> </w:t>
            </w:r>
            <w:proofErr w:type="spellStart"/>
            <w:r w:rsidRPr="00DC702A">
              <w:rPr>
                <w:sz w:val="24"/>
                <w:szCs w:val="24"/>
              </w:rPr>
              <w:t>Linux</w:t>
            </w:r>
            <w:proofErr w:type="spellEnd"/>
            <w:r w:rsidRPr="00DC702A">
              <w:rPr>
                <w:sz w:val="24"/>
                <w:szCs w:val="24"/>
              </w:rPr>
              <w:t xml:space="preserve"> </w:t>
            </w:r>
            <w:proofErr w:type="spellStart"/>
            <w:r w:rsidRPr="00DC702A">
              <w:rPr>
                <w:sz w:val="24"/>
                <w:szCs w:val="24"/>
              </w:rPr>
              <w:t>Common</w:t>
            </w:r>
            <w:proofErr w:type="spellEnd"/>
            <w:r w:rsidRPr="00DC702A">
              <w:rPr>
                <w:sz w:val="24"/>
                <w:szCs w:val="24"/>
              </w:rPr>
              <w:t xml:space="preserve"> </w:t>
            </w:r>
            <w:proofErr w:type="spellStart"/>
            <w:r w:rsidRPr="00DC702A">
              <w:rPr>
                <w:sz w:val="24"/>
                <w:szCs w:val="24"/>
              </w:rPr>
              <w:t>Edition</w:t>
            </w:r>
            <w:proofErr w:type="spellEnd"/>
            <w:r w:rsidRPr="00DC702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D0635" w:rsidRPr="00DC702A" w:rsidRDefault="00DC702A">
            <w:pPr>
              <w:jc w:val="both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DC702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Общего доступа</w:t>
            </w:r>
          </w:p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- Справочная правовая система ГАРАНТ</w:t>
            </w:r>
          </w:p>
          <w:p w:rsidR="00CD0635" w:rsidRPr="00DC702A" w:rsidRDefault="00DC702A">
            <w:pPr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>
            <w:pPr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auto"/>
          </w:tcPr>
          <w:p w:rsidR="00CD0635" w:rsidRPr="00DC702A" w:rsidRDefault="00DC702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C702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C702A" w:rsidRPr="00DC702A">
        <w:tc>
          <w:tcPr>
            <w:tcW w:w="10490" w:type="dxa"/>
            <w:gridSpan w:val="3"/>
            <w:shd w:val="clear" w:color="auto" w:fill="E7E6E6" w:themeFill="background2"/>
          </w:tcPr>
          <w:p w:rsidR="00CD0635" w:rsidRPr="00DC702A" w:rsidRDefault="00DC702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C702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C702A" w:rsidRPr="00DC702A" w:rsidTr="00191D8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38" w:rsidRDefault="00CC0238" w:rsidP="00CC0238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DC702A" w:rsidRPr="006867AB" w:rsidRDefault="00CC0238" w:rsidP="00CC0238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CD0635" w:rsidRDefault="00CD0635">
      <w:pPr>
        <w:ind w:left="-284"/>
        <w:rPr>
          <w:sz w:val="24"/>
          <w:szCs w:val="24"/>
        </w:rPr>
      </w:pPr>
    </w:p>
    <w:p w:rsidR="006867AB" w:rsidRDefault="006867AB" w:rsidP="006867AB">
      <w:pPr>
        <w:ind w:left="-284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Ивлиева</w:t>
      </w:r>
      <w:proofErr w:type="spellEnd"/>
      <w:r>
        <w:rPr>
          <w:sz w:val="24"/>
          <w:szCs w:val="24"/>
        </w:rPr>
        <w:t xml:space="preserve"> Е.А.  </w:t>
      </w:r>
    </w:p>
    <w:p w:rsidR="00CD0635" w:rsidRDefault="00CD0635" w:rsidP="006867AB">
      <w:pPr>
        <w:ind w:left="-284"/>
      </w:pPr>
    </w:p>
    <w:sectPr w:rsidR="00CD063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1E2F"/>
    <w:multiLevelType w:val="multilevel"/>
    <w:tmpl w:val="F28802A8"/>
    <w:lvl w:ilvl="0">
      <w:start w:val="1"/>
      <w:numFmt w:val="decimal"/>
      <w:lvlText w:val="%1."/>
      <w:lvlJc w:val="left"/>
      <w:pPr>
        <w:ind w:left="1080" w:hanging="360"/>
      </w:pPr>
      <w:rPr>
        <w:rFonts w:ascii="Helvetica Neue;helvetica;Arial;" w:eastAsia="Times New Roman" w:hAnsi="Helvetica Neue;helvetica;Arial;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927B39"/>
    <w:multiLevelType w:val="multilevel"/>
    <w:tmpl w:val="1F00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E4777"/>
    <w:multiLevelType w:val="multilevel"/>
    <w:tmpl w:val="AA5C12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6C6350"/>
    <w:multiLevelType w:val="multilevel"/>
    <w:tmpl w:val="8F9235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35"/>
    <w:rsid w:val="006867AB"/>
    <w:rsid w:val="00CC0238"/>
    <w:rsid w:val="00CD0635"/>
    <w:rsid w:val="00DC702A"/>
    <w:rsid w:val="00E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D5214-F60F-497F-94CC-43BF9833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submenu-table">
    <w:name w:val="submenu-table"/>
    <w:basedOn w:val="a0"/>
    <w:qFormat/>
    <w:rsid w:val="009B6AD2"/>
  </w:style>
  <w:style w:type="character" w:styleId="aff">
    <w:name w:val="FollowedHyperlink"/>
    <w:basedOn w:val="a0"/>
    <w:uiPriority w:val="99"/>
    <w:semiHidden/>
    <w:unhideWhenUsed/>
    <w:qFormat/>
    <w:rsid w:val="00980661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i/>
      <w:iCs/>
      <w:u w:val="single"/>
    </w:rPr>
  </w:style>
  <w:style w:type="character" w:customStyle="1" w:styleId="ListLabel47">
    <w:name w:val="ListLabel 47"/>
    <w:qFormat/>
    <w:rPr>
      <w:i/>
      <w:iCs/>
    </w:rPr>
  </w:style>
  <w:style w:type="character" w:customStyle="1" w:styleId="ListLabel48">
    <w:name w:val="ListLabel 48"/>
    <w:qFormat/>
    <w:rPr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57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14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856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1031-DF15-40CF-ABDF-135CB6C3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708</Words>
  <Characters>4040</Characters>
  <Application>Microsoft Office Word</Application>
  <DocSecurity>0</DocSecurity>
  <Lines>33</Lines>
  <Paragraphs>9</Paragraphs>
  <ScaleCrop>false</ScaleCrop>
  <Company>Microsoft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Евгения Радыгина</cp:lastModifiedBy>
  <cp:revision>10</cp:revision>
  <cp:lastPrinted>2019-04-25T08:00:00Z</cp:lastPrinted>
  <dcterms:created xsi:type="dcterms:W3CDTF">2019-03-14T07:55:00Z</dcterms:created>
  <dcterms:modified xsi:type="dcterms:W3CDTF">2020-02-19T10:03:00Z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